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1" w:rsidRPr="00E228C1" w:rsidRDefault="002B5BF2" w:rsidP="008153F6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2B5BF2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Załącznik nr </w:t>
      </w:r>
      <w:r w:rsidR="00706362">
        <w:rPr>
          <w:rFonts w:asciiTheme="minorHAnsi" w:eastAsia="Calibri" w:hAnsiTheme="minorHAnsi" w:cs="Times New Roman"/>
          <w:sz w:val="20"/>
          <w:szCs w:val="20"/>
          <w:lang w:eastAsia="en-US"/>
        </w:rPr>
        <w:t>3</w:t>
      </w:r>
      <w:r w:rsidRPr="002B5BF2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formularz ofertowy</w:t>
      </w:r>
    </w:p>
    <w:p w:rsidR="00E228C1" w:rsidRPr="00CD36C6" w:rsidRDefault="00E228C1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>(data wpływu oferty i podpis osoby prowadzącej sprawę)</w:t>
      </w:r>
    </w:p>
    <w:p w:rsidR="00B644AF" w:rsidRDefault="00B644AF" w:rsidP="00D850CB">
      <w:pPr>
        <w:tabs>
          <w:tab w:val="left" w:pos="6670"/>
        </w:tabs>
        <w:suppressAutoHyphens w:val="0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:rsidR="00E228C1" w:rsidRPr="008153F6" w:rsidRDefault="00E228C1" w:rsidP="008153F6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CD36C6">
        <w:rPr>
          <w:rFonts w:asciiTheme="minorHAnsi" w:eastAsia="Calibri" w:hAnsiTheme="minorHAnsi" w:cs="Times New Roman"/>
          <w:sz w:val="20"/>
          <w:szCs w:val="20"/>
          <w:lang w:eastAsia="en-US"/>
        </w:rPr>
        <w:t>………………………………………………………………………………………..</w:t>
      </w:r>
    </w:p>
    <w:p w:rsidR="004767F7" w:rsidRPr="00CD36C6" w:rsidRDefault="004767F7" w:rsidP="00022EB0">
      <w:pPr>
        <w:suppressAutoHyphens w:val="0"/>
        <w:spacing w:after="0"/>
        <w:ind w:left="-567"/>
        <w:jc w:val="right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CD36C6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Miejsko-Gminny Ośrodek Pomocy Społecznej ,</w:t>
      </w:r>
    </w:p>
    <w:p w:rsidR="00022EB0" w:rsidRDefault="004767F7" w:rsidP="00022EB0">
      <w:pPr>
        <w:suppressAutoHyphens w:val="0"/>
        <w:spacing w:after="0"/>
        <w:ind w:left="-567"/>
        <w:jc w:val="right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CD36C6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ul Mickiewicza 25</w:t>
      </w:r>
      <w:r w:rsidR="00022EB0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,</w:t>
      </w:r>
      <w:r w:rsidRPr="00CD36C6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96-230Biała Rawska, </w:t>
      </w:r>
    </w:p>
    <w:p w:rsidR="00E228C1" w:rsidRPr="00E228C1" w:rsidRDefault="004767F7" w:rsidP="00022EB0">
      <w:pPr>
        <w:suppressAutoHyphens w:val="0"/>
        <w:spacing w:after="0"/>
        <w:ind w:left="-567"/>
        <w:jc w:val="right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CD36C6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NIP: 835-144-11-65</w:t>
      </w:r>
    </w:p>
    <w:p w:rsidR="004767F7" w:rsidRDefault="004767F7" w:rsidP="00E228C1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24"/>
          <w:szCs w:val="24"/>
          <w:lang w:eastAsia="en-US"/>
        </w:rPr>
      </w:pPr>
    </w:p>
    <w:p w:rsidR="00CE338B" w:rsidRPr="00D850CB" w:rsidRDefault="00E228C1" w:rsidP="00D850CB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E228C1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FORMULARZ OFERTOWY</w:t>
      </w:r>
    </w:p>
    <w:p w:rsidR="00E228C1" w:rsidRPr="00E228C1" w:rsidRDefault="00E228C1" w:rsidP="00E228C1">
      <w:pPr>
        <w:suppressAutoHyphens w:val="0"/>
        <w:spacing w:after="0"/>
        <w:rPr>
          <w:rFonts w:asciiTheme="minorHAnsi" w:eastAsia="Calibri" w:hAnsiTheme="minorHAnsi" w:cs="Times New Roman"/>
          <w:i/>
          <w:sz w:val="20"/>
          <w:szCs w:val="20"/>
          <w:lang w:eastAsia="en-US"/>
        </w:rPr>
      </w:pP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>………………………………………….</w:t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</w:p>
    <w:p w:rsidR="00E228C1" w:rsidRPr="00E228C1" w:rsidRDefault="00E228C1" w:rsidP="00E228C1">
      <w:pPr>
        <w:suppressAutoHyphens w:val="0"/>
        <w:spacing w:after="0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>Imię i nazwisko/ Nazwa Oferenta</w:t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</w:p>
    <w:p w:rsidR="00E228C1" w:rsidRPr="00E228C1" w:rsidRDefault="00E228C1" w:rsidP="00E228C1">
      <w:pPr>
        <w:suppressAutoHyphens w:val="0"/>
        <w:spacing w:after="0"/>
        <w:rPr>
          <w:rFonts w:asciiTheme="minorHAnsi" w:eastAsia="Calibri" w:hAnsiTheme="minorHAnsi" w:cs="Times New Roman"/>
          <w:i/>
          <w:sz w:val="20"/>
          <w:szCs w:val="20"/>
          <w:lang w:eastAsia="en-US"/>
        </w:rPr>
      </w:pPr>
      <w:r w:rsidRPr="00E228C1">
        <w:rPr>
          <w:rFonts w:asciiTheme="minorHAnsi" w:eastAsia="Calibri" w:hAnsiTheme="minorHAnsi" w:cs="Times New Roman"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E228C1" w:rsidRDefault="00E228C1" w:rsidP="00E228C1">
      <w:pPr>
        <w:suppressAutoHyphens w:val="0"/>
        <w:spacing w:after="0"/>
        <w:rPr>
          <w:rFonts w:asciiTheme="minorHAnsi" w:eastAsia="Calibri" w:hAnsiTheme="minorHAnsi" w:cs="Times New Roman"/>
          <w:i/>
          <w:sz w:val="20"/>
          <w:szCs w:val="20"/>
          <w:lang w:eastAsia="en-US"/>
        </w:rPr>
      </w:pP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>Dane do kontaktu, telefon, email</w:t>
      </w:r>
    </w:p>
    <w:p w:rsidR="00E228C1" w:rsidRPr="00E228C1" w:rsidRDefault="00E228C1" w:rsidP="00E228C1">
      <w:pPr>
        <w:suppressAutoHyphens w:val="0"/>
        <w:spacing w:after="0"/>
        <w:rPr>
          <w:rFonts w:asciiTheme="minorHAnsi" w:eastAsia="Calibri" w:hAnsiTheme="minorHAnsi" w:cs="Times New Roman"/>
          <w:i/>
          <w:sz w:val="20"/>
          <w:szCs w:val="20"/>
          <w:lang w:eastAsia="en-US"/>
        </w:rPr>
      </w:pPr>
    </w:p>
    <w:p w:rsidR="00E228C1" w:rsidRPr="00FF610D" w:rsidRDefault="00E228C1" w:rsidP="00FF610D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FF610D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O F E R T A</w:t>
      </w:r>
      <w:r w:rsidR="00135055" w:rsidRPr="00FF610D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 NA ZADANIE </w:t>
      </w:r>
      <w:r w:rsidR="00706362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2</w:t>
      </w:r>
      <w:r w:rsidR="00135055" w:rsidRPr="00FF610D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</w:t>
      </w:r>
    </w:p>
    <w:p w:rsidR="00E228C1" w:rsidRPr="00FF610D" w:rsidRDefault="00E228C1" w:rsidP="00FF610D">
      <w:pPr>
        <w:suppressAutoHyphens w:val="0"/>
        <w:spacing w:after="0" w:line="240" w:lineRule="auto"/>
        <w:ind w:left="-709"/>
        <w:jc w:val="right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FF610D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ab/>
      </w:r>
    </w:p>
    <w:p w:rsidR="00E228C1" w:rsidRPr="00FF610D" w:rsidRDefault="00E228C1" w:rsidP="00706362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FF610D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Odpowiadając na ogłoszenie o zamówieniu</w:t>
      </w:r>
      <w:r w:rsidR="0078469B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na </w:t>
      </w:r>
      <w:r w:rsidRPr="00FF610D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</w:t>
      </w:r>
      <w:r w:rsidR="0078469B" w:rsidRPr="0078469B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dostawy sprzętu komputerowego, mikrofonów, kamery, reflektorów oraz maszyn do szycia  </w:t>
      </w:r>
      <w:r w:rsidR="00CD36C6" w:rsidRPr="00FF610D">
        <w:rPr>
          <w:rFonts w:asciiTheme="minorHAnsi" w:eastAsia="Calibri" w:hAnsiTheme="minorHAnsi" w:cs="Times New Roman"/>
          <w:sz w:val="20"/>
          <w:szCs w:val="20"/>
          <w:lang w:eastAsia="en-US"/>
        </w:rPr>
        <w:t>w ramach projektu „Równe szanse”. Projekt współfinansowany ze środków Europejskiego Funduszu Społecznego  w ramach Regionalnego Programu Operacyjnego na lata 2014-2020</w:t>
      </w:r>
    </w:p>
    <w:p w:rsidR="00CD36C6" w:rsidRDefault="00E228C1" w:rsidP="00706362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b/>
          <w:sz w:val="20"/>
          <w:szCs w:val="20"/>
          <w:lang w:eastAsia="pl-PL"/>
        </w:rPr>
      </w:pPr>
      <w:r w:rsidRPr="00FF610D">
        <w:rPr>
          <w:rFonts w:asciiTheme="minorHAnsi" w:eastAsia="Calibri" w:hAnsiTheme="minorHAnsi" w:cs="Times New Roman"/>
          <w:b/>
          <w:sz w:val="20"/>
          <w:szCs w:val="20"/>
          <w:lang w:eastAsia="pl-PL"/>
        </w:rPr>
        <w:t xml:space="preserve">Oferuję wykonanie zadania </w:t>
      </w:r>
      <w:r w:rsidR="00CD36C6" w:rsidRPr="002566C8">
        <w:rPr>
          <w:rFonts w:asciiTheme="minorHAnsi" w:eastAsia="Calibri" w:hAnsiTheme="minorHAnsi" w:cs="Times New Roman"/>
          <w:b/>
          <w:color w:val="FF0000"/>
          <w:sz w:val="20"/>
          <w:szCs w:val="20"/>
          <w:lang w:eastAsia="pl-PL"/>
        </w:rPr>
        <w:t xml:space="preserve">nr </w:t>
      </w:r>
      <w:r w:rsidR="00706362" w:rsidRPr="002566C8">
        <w:rPr>
          <w:rFonts w:asciiTheme="minorHAnsi" w:eastAsia="Calibri" w:hAnsiTheme="minorHAnsi" w:cs="Times New Roman"/>
          <w:b/>
          <w:color w:val="FF0000"/>
          <w:sz w:val="20"/>
          <w:szCs w:val="20"/>
          <w:lang w:eastAsia="pl-PL"/>
        </w:rPr>
        <w:t>2</w:t>
      </w:r>
      <w:r w:rsidR="00CD36C6" w:rsidRPr="002566C8">
        <w:rPr>
          <w:rFonts w:asciiTheme="minorHAnsi" w:eastAsia="Calibri" w:hAnsiTheme="minorHAnsi" w:cs="Times New Roman"/>
          <w:b/>
          <w:color w:val="FF0000"/>
          <w:sz w:val="20"/>
          <w:szCs w:val="20"/>
          <w:lang w:eastAsia="pl-PL"/>
        </w:rPr>
        <w:t xml:space="preserve"> w łącznej cenie brutto</w:t>
      </w:r>
      <w:r w:rsidR="007B0924" w:rsidRPr="002566C8">
        <w:rPr>
          <w:rFonts w:asciiTheme="minorHAnsi" w:eastAsia="Calibri" w:hAnsiTheme="minorHAnsi" w:cs="Times New Roman"/>
          <w:b/>
          <w:color w:val="FF0000"/>
          <w:sz w:val="20"/>
          <w:szCs w:val="20"/>
          <w:lang w:eastAsia="pl-PL"/>
        </w:rPr>
        <w:t xml:space="preserve"> …</w:t>
      </w:r>
      <w:r w:rsidR="007B0924">
        <w:rPr>
          <w:rFonts w:asciiTheme="minorHAnsi" w:eastAsia="Calibri" w:hAnsiTheme="minorHAnsi" w:cs="Times New Roman"/>
          <w:b/>
          <w:sz w:val="20"/>
          <w:szCs w:val="20"/>
          <w:lang w:eastAsia="pl-PL"/>
        </w:rPr>
        <w:t>……………</w:t>
      </w:r>
      <w:r w:rsidR="0078469B">
        <w:rPr>
          <w:rFonts w:asciiTheme="minorHAnsi" w:eastAsia="Calibri" w:hAnsiTheme="minorHAnsi" w:cs="Times New Roman"/>
          <w:b/>
          <w:sz w:val="20"/>
          <w:szCs w:val="20"/>
          <w:lang w:eastAsia="pl-PL"/>
        </w:rPr>
        <w:t>………………………………………………</w:t>
      </w:r>
      <w:r w:rsidR="00706362">
        <w:rPr>
          <w:rFonts w:asciiTheme="minorHAnsi" w:eastAsia="Calibri" w:hAnsiTheme="minorHAnsi" w:cs="Times New Roman"/>
          <w:b/>
          <w:sz w:val="20"/>
          <w:szCs w:val="20"/>
          <w:lang w:eastAsia="pl-PL"/>
        </w:rPr>
        <w:t>………….</w:t>
      </w:r>
    </w:p>
    <w:p w:rsidR="007B0924" w:rsidRPr="00FF610D" w:rsidRDefault="007B0924" w:rsidP="00FF610D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b/>
          <w:sz w:val="20"/>
          <w:szCs w:val="20"/>
          <w:lang w:eastAsia="pl-PL"/>
        </w:rPr>
      </w:pPr>
    </w:p>
    <w:p w:rsidR="00E228C1" w:rsidRPr="00FF610D" w:rsidRDefault="00CD36C6" w:rsidP="00FF610D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b/>
          <w:sz w:val="20"/>
          <w:szCs w:val="20"/>
          <w:lang w:eastAsia="pl-PL"/>
        </w:rPr>
      </w:pPr>
      <w:r w:rsidRPr="00FF610D">
        <w:rPr>
          <w:rFonts w:asciiTheme="minorHAnsi" w:eastAsia="Calibri" w:hAnsiTheme="minorHAnsi" w:cs="Times New Roman"/>
          <w:b/>
          <w:sz w:val="20"/>
          <w:szCs w:val="20"/>
          <w:lang w:eastAsia="pl-PL"/>
        </w:rPr>
        <w:t>(słownie………………………………………………</w:t>
      </w:r>
      <w:r w:rsidR="007B0924">
        <w:rPr>
          <w:rFonts w:asciiTheme="minorHAnsi" w:eastAsia="Calibri" w:hAnsiTheme="minorHAnsi" w:cs="Times New Roman"/>
          <w:b/>
          <w:sz w:val="20"/>
          <w:szCs w:val="20"/>
          <w:lang w:eastAsia="pl-PL"/>
        </w:rPr>
        <w:t>………………………………………………………………………………</w:t>
      </w:r>
      <w:r w:rsidRPr="00FF610D">
        <w:rPr>
          <w:rFonts w:asciiTheme="minorHAnsi" w:eastAsia="Calibri" w:hAnsiTheme="minorHAnsi" w:cs="Times New Roman"/>
          <w:b/>
          <w:sz w:val="20"/>
          <w:szCs w:val="20"/>
          <w:lang w:eastAsia="pl-PL"/>
        </w:rPr>
        <w:t>…</w:t>
      </w:r>
      <w:r w:rsidR="00706362">
        <w:rPr>
          <w:rFonts w:asciiTheme="minorHAnsi" w:eastAsia="Calibri" w:hAnsiTheme="minorHAnsi" w:cs="Times New Roman"/>
          <w:b/>
          <w:sz w:val="20"/>
          <w:szCs w:val="20"/>
          <w:lang w:eastAsia="pl-PL"/>
        </w:rPr>
        <w:t>…………………</w:t>
      </w:r>
      <w:r w:rsidRPr="00FF610D">
        <w:rPr>
          <w:rFonts w:asciiTheme="minorHAnsi" w:eastAsia="Calibri" w:hAnsiTheme="minorHAnsi" w:cs="Times New Roman"/>
          <w:b/>
          <w:sz w:val="20"/>
          <w:szCs w:val="20"/>
          <w:lang w:eastAsia="pl-PL"/>
        </w:rPr>
        <w:t>)</w:t>
      </w:r>
    </w:p>
    <w:p w:rsidR="008153F6" w:rsidRDefault="008153F6" w:rsidP="00FF610D">
      <w:pPr>
        <w:pStyle w:val="Tekstpodstawowy"/>
        <w:rPr>
          <w:rFonts w:asciiTheme="minorHAnsi" w:hAnsiTheme="minorHAnsi"/>
          <w:b/>
          <w:i/>
          <w:sz w:val="20"/>
          <w:szCs w:val="20"/>
        </w:rPr>
      </w:pPr>
    </w:p>
    <w:p w:rsidR="008153F6" w:rsidRDefault="008153F6" w:rsidP="00FF610D">
      <w:pPr>
        <w:pStyle w:val="Tekstpodstawowy"/>
        <w:rPr>
          <w:rFonts w:asciiTheme="minorHAnsi" w:hAnsiTheme="minorHAnsi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1276"/>
        <w:gridCol w:w="1559"/>
        <w:gridCol w:w="1559"/>
        <w:gridCol w:w="1559"/>
        <w:gridCol w:w="1559"/>
      </w:tblGrid>
      <w:tr w:rsidR="00706362" w:rsidTr="00706362">
        <w:tc>
          <w:tcPr>
            <w:tcW w:w="1271" w:type="dxa"/>
            <w:shd w:val="clear" w:color="auto" w:fill="BFBFBF" w:themeFill="background1" w:themeFillShade="BF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1 szt. Netto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1 szt. brutto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2566C8">
              <w:rPr>
                <w:rFonts w:asciiTheme="minorHAnsi" w:hAnsiTheme="minorHAnsi"/>
                <w:color w:val="FF0000"/>
                <w:sz w:val="20"/>
                <w:szCs w:val="20"/>
              </w:rPr>
              <w:t>Łączna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cena netto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2566C8">
              <w:rPr>
                <w:rFonts w:asciiTheme="minorHAnsi" w:hAnsiTheme="minorHAnsi"/>
                <w:color w:val="FF0000"/>
                <w:sz w:val="20"/>
                <w:szCs w:val="20"/>
              </w:rPr>
              <w:t>Łączna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cena brutto</w:t>
            </w:r>
          </w:p>
        </w:tc>
      </w:tr>
      <w:tr w:rsidR="00706362" w:rsidTr="00D850CB">
        <w:trPr>
          <w:trHeight w:val="517"/>
        </w:trPr>
        <w:tc>
          <w:tcPr>
            <w:tcW w:w="1271" w:type="dxa"/>
            <w:shd w:val="clear" w:color="auto" w:fill="BFBFBF" w:themeFill="background1" w:themeFillShade="BF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706362">
              <w:rPr>
                <w:rFonts w:asciiTheme="minorHAnsi" w:hAnsiTheme="minorHAnsi"/>
                <w:sz w:val="20"/>
                <w:szCs w:val="20"/>
              </w:rPr>
              <w:t>Kamera przenośna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362" w:rsidTr="00D850CB">
        <w:trPr>
          <w:trHeight w:val="407"/>
        </w:trPr>
        <w:tc>
          <w:tcPr>
            <w:tcW w:w="1271" w:type="dxa"/>
            <w:shd w:val="clear" w:color="auto" w:fill="BFBFBF" w:themeFill="background1" w:themeFillShade="BF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706362">
              <w:rPr>
                <w:rFonts w:asciiTheme="minorHAnsi" w:hAnsiTheme="minorHAnsi"/>
                <w:sz w:val="20"/>
                <w:szCs w:val="20"/>
              </w:rPr>
              <w:t>Mikrofony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362" w:rsidTr="00706362">
        <w:tc>
          <w:tcPr>
            <w:tcW w:w="1271" w:type="dxa"/>
            <w:shd w:val="clear" w:color="auto" w:fill="BFBFBF" w:themeFill="background1" w:themeFillShade="BF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706362">
              <w:rPr>
                <w:rFonts w:asciiTheme="minorHAnsi" w:hAnsiTheme="minorHAnsi"/>
                <w:sz w:val="20"/>
                <w:szCs w:val="20"/>
              </w:rPr>
              <w:t>Tablet wraz z oprogramowaniem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6362" w:rsidTr="00D850CB">
        <w:trPr>
          <w:trHeight w:val="636"/>
        </w:trPr>
        <w:tc>
          <w:tcPr>
            <w:tcW w:w="1271" w:type="dxa"/>
            <w:shd w:val="clear" w:color="auto" w:fill="BFBFBF" w:themeFill="background1" w:themeFillShade="BF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706362">
              <w:rPr>
                <w:rFonts w:asciiTheme="minorHAnsi" w:hAnsiTheme="minorHAnsi"/>
                <w:sz w:val="20"/>
                <w:szCs w:val="20"/>
              </w:rPr>
              <w:t>Reflektory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362" w:rsidTr="00D850CB">
        <w:trPr>
          <w:trHeight w:val="844"/>
        </w:trPr>
        <w:tc>
          <w:tcPr>
            <w:tcW w:w="1271" w:type="dxa"/>
            <w:shd w:val="clear" w:color="auto" w:fill="BFBFBF" w:themeFill="background1" w:themeFillShade="BF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706362">
              <w:rPr>
                <w:rFonts w:asciiTheme="minorHAnsi" w:hAnsiTheme="minorHAnsi"/>
                <w:sz w:val="20"/>
                <w:szCs w:val="20"/>
              </w:rPr>
              <w:t>Komputer przenośny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6362" w:rsidRDefault="00706362" w:rsidP="00FF610D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06362" w:rsidRPr="00706362" w:rsidRDefault="00706362" w:rsidP="00FF610D">
      <w:pPr>
        <w:pStyle w:val="Tekstpodstawowy"/>
        <w:rPr>
          <w:rFonts w:asciiTheme="minorHAnsi" w:hAnsiTheme="minorHAnsi"/>
          <w:sz w:val="20"/>
          <w:szCs w:val="20"/>
        </w:rPr>
      </w:pPr>
    </w:p>
    <w:p w:rsidR="00FF610D" w:rsidRPr="00FF610D" w:rsidRDefault="008153F6" w:rsidP="00FF610D">
      <w:pPr>
        <w:pStyle w:val="Tekstpodstawowy"/>
        <w:rPr>
          <w:rFonts w:asciiTheme="minorHAnsi" w:hAnsiTheme="minorHAnsi"/>
          <w:b/>
          <w:i/>
          <w:sz w:val="20"/>
          <w:szCs w:val="20"/>
        </w:rPr>
      </w:pPr>
      <w:r w:rsidRPr="00FF610D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D36C6" w:rsidRPr="00FF610D">
        <w:rPr>
          <w:rFonts w:asciiTheme="minorHAnsi" w:hAnsiTheme="minorHAnsi"/>
          <w:b/>
          <w:i/>
          <w:sz w:val="20"/>
          <w:szCs w:val="20"/>
        </w:rPr>
        <w:t xml:space="preserve">( proszę zaznaczyć jeśli dotyczy) </w:t>
      </w:r>
    </w:p>
    <w:p w:rsidR="008153F6" w:rsidRPr="00D850CB" w:rsidRDefault="00FF610D" w:rsidP="00135055">
      <w:pPr>
        <w:pStyle w:val="Tekstpodstawowy"/>
        <w:rPr>
          <w:rFonts w:asciiTheme="minorHAnsi" w:hAnsiTheme="minorHAnsi"/>
          <w:sz w:val="20"/>
          <w:szCs w:val="20"/>
        </w:rPr>
      </w:pPr>
      <w:r w:rsidRPr="007B0924">
        <w:rPr>
          <w:rFonts w:asciiTheme="minorHAnsi" w:hAnsiTheme="minorHAnsi"/>
          <w:sz w:val="40"/>
          <w:szCs w:val="40"/>
        </w:rPr>
        <w:t xml:space="preserve">□ </w:t>
      </w:r>
      <w:r w:rsidRPr="00FF610D">
        <w:rPr>
          <w:rFonts w:asciiTheme="minorHAnsi" w:hAnsiTheme="minorHAnsi"/>
          <w:sz w:val="20"/>
          <w:szCs w:val="20"/>
        </w:rPr>
        <w:t xml:space="preserve"> </w:t>
      </w:r>
      <w:r w:rsidR="0078469B">
        <w:rPr>
          <w:rFonts w:asciiTheme="minorHAnsi" w:hAnsiTheme="minorHAnsi"/>
          <w:sz w:val="20"/>
          <w:szCs w:val="20"/>
        </w:rPr>
        <w:t>Oferuję r</w:t>
      </w:r>
      <w:r w:rsidR="0078469B" w:rsidRPr="0078469B">
        <w:rPr>
          <w:rFonts w:asciiTheme="minorHAnsi" w:hAnsiTheme="minorHAnsi"/>
          <w:sz w:val="20"/>
          <w:szCs w:val="20"/>
        </w:rPr>
        <w:t>ealizacj</w:t>
      </w:r>
      <w:r w:rsidR="0078469B">
        <w:rPr>
          <w:rFonts w:asciiTheme="minorHAnsi" w:hAnsiTheme="minorHAnsi"/>
          <w:sz w:val="20"/>
          <w:szCs w:val="20"/>
        </w:rPr>
        <w:t xml:space="preserve">ę zamówienia do  dnia </w:t>
      </w:r>
      <w:r w:rsidR="0078469B" w:rsidRPr="0078469B">
        <w:rPr>
          <w:rFonts w:asciiTheme="minorHAnsi" w:hAnsiTheme="minorHAnsi"/>
          <w:sz w:val="20"/>
          <w:szCs w:val="20"/>
        </w:rPr>
        <w:t>29 maja 2016 r</w:t>
      </w:r>
      <w:r w:rsidR="0078469B">
        <w:rPr>
          <w:rFonts w:asciiTheme="minorHAnsi" w:hAnsiTheme="minorHAnsi"/>
          <w:sz w:val="20"/>
          <w:szCs w:val="20"/>
        </w:rPr>
        <w:t>.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647014" w:rsidRPr="00647014" w:rsidRDefault="00647014" w:rsidP="00647014">
      <w:pPr>
        <w:pStyle w:val="Tekstpodstawowy"/>
        <w:jc w:val="right"/>
        <w:rPr>
          <w:rFonts w:asciiTheme="minorHAnsi" w:hAnsiTheme="minorHAnsi"/>
          <w:b/>
          <w:sz w:val="20"/>
          <w:szCs w:val="20"/>
        </w:rPr>
      </w:pPr>
      <w:r w:rsidRPr="00647014">
        <w:rPr>
          <w:rFonts w:asciiTheme="minorHAnsi" w:hAnsiTheme="minorHAnsi"/>
          <w:b/>
          <w:sz w:val="20"/>
          <w:szCs w:val="20"/>
        </w:rPr>
        <w:t xml:space="preserve">                                                        …………………………………………………………</w:t>
      </w:r>
    </w:p>
    <w:p w:rsidR="0078469B" w:rsidRDefault="00647014" w:rsidP="00706362">
      <w:pPr>
        <w:pStyle w:val="Tekstpodstawowy"/>
        <w:jc w:val="right"/>
        <w:rPr>
          <w:rFonts w:asciiTheme="minorHAnsi" w:hAnsiTheme="minorHAnsi"/>
          <w:b/>
          <w:sz w:val="20"/>
          <w:szCs w:val="20"/>
        </w:rPr>
      </w:pPr>
      <w:r w:rsidRPr="00647014">
        <w:rPr>
          <w:rFonts w:asciiTheme="minorHAnsi" w:hAnsiTheme="minorHAnsi"/>
          <w:b/>
          <w:sz w:val="20"/>
          <w:szCs w:val="20"/>
        </w:rPr>
        <w:t xml:space="preserve">     miejscowość i data, podpis</w:t>
      </w:r>
    </w:p>
    <w:p w:rsidR="00DB35F7" w:rsidRDefault="00DB35F7" w:rsidP="008153F6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</w:p>
    <w:p w:rsidR="00706362" w:rsidRDefault="00706362" w:rsidP="008153F6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</w:p>
    <w:p w:rsidR="00706362" w:rsidRDefault="00706362" w:rsidP="008153F6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</w:p>
    <w:p w:rsidR="00DB35F7" w:rsidRDefault="00DB35F7" w:rsidP="008153F6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</w:p>
    <w:p w:rsidR="00CE338B" w:rsidRPr="00CE338B" w:rsidRDefault="00135055" w:rsidP="008153F6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  <w:r w:rsidRPr="00CE338B">
        <w:rPr>
          <w:rFonts w:asciiTheme="minorHAnsi" w:hAnsiTheme="minorHAnsi"/>
          <w:b/>
          <w:sz w:val="20"/>
          <w:szCs w:val="20"/>
        </w:rPr>
        <w:t>OŚWIADCZENIA I ZOBOWIĄZANIA OFERENTA</w:t>
      </w:r>
    </w:p>
    <w:p w:rsidR="00135055" w:rsidRPr="00135055" w:rsidRDefault="00135055" w:rsidP="00135055">
      <w:pPr>
        <w:pStyle w:val="Tekstpodstawowy"/>
        <w:rPr>
          <w:rFonts w:asciiTheme="minorHAnsi" w:hAnsiTheme="minorHAnsi"/>
          <w:sz w:val="20"/>
          <w:szCs w:val="20"/>
        </w:rPr>
      </w:pPr>
      <w:r w:rsidRPr="00135055">
        <w:rPr>
          <w:rFonts w:asciiTheme="minorHAnsi" w:hAnsiTheme="minorHAnsi"/>
          <w:sz w:val="20"/>
          <w:szCs w:val="20"/>
        </w:rPr>
        <w:t xml:space="preserve">Oświadczam, że: </w:t>
      </w:r>
    </w:p>
    <w:p w:rsidR="00135055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135055">
        <w:rPr>
          <w:rFonts w:asciiTheme="minorHAnsi" w:hAnsiTheme="minorHAnsi"/>
          <w:sz w:val="20"/>
          <w:szCs w:val="20"/>
        </w:rPr>
        <w:t>Oferuję wykonanie zamówienia zgodnie z Ogłoszeniem o Zamówieniu,</w:t>
      </w:r>
    </w:p>
    <w:p w:rsidR="00135055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F31CA2">
        <w:rPr>
          <w:rFonts w:asciiTheme="minorHAnsi" w:hAnsiTheme="minorHAnsi"/>
          <w:sz w:val="20"/>
          <w:szCs w:val="20"/>
        </w:rPr>
        <w:t>Oświadczam, że posiadam wiedzę i doświadczenie konieczne do realizacji zamówienia. Akceptuj</w:t>
      </w:r>
      <w:r w:rsidR="007A112B">
        <w:rPr>
          <w:rFonts w:asciiTheme="minorHAnsi" w:hAnsiTheme="minorHAnsi"/>
          <w:sz w:val="20"/>
          <w:szCs w:val="20"/>
        </w:rPr>
        <w:t xml:space="preserve">ę </w:t>
      </w:r>
      <w:r w:rsidRPr="00F31CA2">
        <w:rPr>
          <w:rFonts w:asciiTheme="minorHAnsi" w:hAnsiTheme="minorHAnsi"/>
          <w:sz w:val="20"/>
          <w:szCs w:val="20"/>
        </w:rPr>
        <w:t>treść umowy załączonej do niniejszego ogłoszenia o zamówieniu</w:t>
      </w:r>
      <w:r w:rsidR="00871B13">
        <w:rPr>
          <w:rFonts w:asciiTheme="minorHAnsi" w:hAnsiTheme="minorHAnsi"/>
          <w:sz w:val="20"/>
          <w:szCs w:val="20"/>
        </w:rPr>
        <w:t>.</w:t>
      </w:r>
    </w:p>
    <w:p w:rsidR="00135055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F31CA2">
        <w:rPr>
          <w:rFonts w:asciiTheme="minorHAnsi" w:hAnsiTheme="minorHAnsi"/>
          <w:sz w:val="20"/>
          <w:szCs w:val="20"/>
        </w:rPr>
        <w:t>Oświadczam, że cena brutto podana w ofercie uwzględnia wszystkie koszty wykonania zamówienia.</w:t>
      </w:r>
    </w:p>
    <w:p w:rsidR="0078469B" w:rsidRDefault="00135055" w:rsidP="00C70D5C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78469B">
        <w:rPr>
          <w:rFonts w:asciiTheme="minorHAnsi" w:hAnsiTheme="minorHAnsi"/>
          <w:sz w:val="20"/>
          <w:szCs w:val="20"/>
        </w:rPr>
        <w:t xml:space="preserve">W przypadku wyboru oferty, zobowiązuję się do zawarcia umowy w miejscu i terminie </w:t>
      </w:r>
      <w:r w:rsidR="0078469B">
        <w:rPr>
          <w:rFonts w:asciiTheme="minorHAnsi" w:hAnsiTheme="minorHAnsi"/>
          <w:sz w:val="20"/>
          <w:szCs w:val="20"/>
        </w:rPr>
        <w:t>wskazanych przez Zamawiającego.</w:t>
      </w:r>
    </w:p>
    <w:p w:rsidR="00135055" w:rsidRPr="0078469B" w:rsidRDefault="00135055" w:rsidP="00C70D5C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78469B">
        <w:rPr>
          <w:rFonts w:asciiTheme="minorHAnsi" w:hAnsiTheme="minorHAnsi"/>
          <w:sz w:val="20"/>
          <w:szCs w:val="20"/>
        </w:rPr>
        <w:t>Jestem związan</w:t>
      </w:r>
      <w:r w:rsidR="007A112B" w:rsidRPr="0078469B">
        <w:rPr>
          <w:rFonts w:asciiTheme="minorHAnsi" w:hAnsiTheme="minorHAnsi"/>
          <w:sz w:val="20"/>
          <w:szCs w:val="20"/>
        </w:rPr>
        <w:t>y/a</w:t>
      </w:r>
      <w:r w:rsidRPr="0078469B">
        <w:rPr>
          <w:rFonts w:asciiTheme="minorHAnsi" w:hAnsiTheme="minorHAnsi"/>
          <w:sz w:val="20"/>
          <w:szCs w:val="20"/>
        </w:rPr>
        <w:t xml:space="preserve"> niniejsza ofertą przez okres 14  dni zgodnie z warunkami określonymi przez Zamawiającego.</w:t>
      </w:r>
    </w:p>
    <w:p w:rsidR="00135055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F31CA2">
        <w:rPr>
          <w:rFonts w:asciiTheme="minorHAnsi" w:hAnsiTheme="minorHAnsi"/>
          <w:sz w:val="20"/>
          <w:szCs w:val="20"/>
        </w:rPr>
        <w:t>Wyrażam zgodę na przetwarzanie moich danych osobowych na potrzeby przeprowadzenia procedury udzielania zamówień w ramach projektu „</w:t>
      </w:r>
      <w:r w:rsidR="005460AE">
        <w:rPr>
          <w:rFonts w:asciiTheme="minorHAnsi" w:hAnsiTheme="minorHAnsi"/>
          <w:sz w:val="20"/>
          <w:szCs w:val="20"/>
        </w:rPr>
        <w:t>Równe szanse</w:t>
      </w:r>
      <w:r w:rsidRPr="00F31CA2">
        <w:rPr>
          <w:rFonts w:asciiTheme="minorHAnsi" w:hAnsiTheme="minorHAnsi"/>
          <w:sz w:val="20"/>
          <w:szCs w:val="20"/>
        </w:rPr>
        <w:t xml:space="preserve">” zgodnie z art. 23 ust. 1 pkt. 1 ust. 2 z dn. 29.08.1997 o ochronie danych osobowych Dz.U. z 2002r. Nr 101 poz. 926 z </w:t>
      </w:r>
      <w:proofErr w:type="spellStart"/>
      <w:r w:rsidRPr="00F31CA2">
        <w:rPr>
          <w:rFonts w:asciiTheme="minorHAnsi" w:hAnsiTheme="minorHAnsi"/>
          <w:sz w:val="20"/>
          <w:szCs w:val="20"/>
        </w:rPr>
        <w:t>późn</w:t>
      </w:r>
      <w:proofErr w:type="spellEnd"/>
      <w:r w:rsidRPr="00F31CA2">
        <w:rPr>
          <w:rFonts w:asciiTheme="minorHAnsi" w:hAnsiTheme="minorHAnsi"/>
          <w:sz w:val="20"/>
          <w:szCs w:val="20"/>
        </w:rPr>
        <w:t>. zm.</w:t>
      </w:r>
    </w:p>
    <w:p w:rsidR="00F31CA2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F31CA2">
        <w:rPr>
          <w:rFonts w:asciiTheme="minorHAnsi" w:hAnsiTheme="minorHAnsi"/>
          <w:sz w:val="20"/>
          <w:szCs w:val="20"/>
        </w:rPr>
        <w:t>Oświadczam, że podane dane są prawdziwe i że jestem świadomy</w:t>
      </w:r>
      <w:r w:rsidR="007A112B">
        <w:rPr>
          <w:rFonts w:asciiTheme="minorHAnsi" w:hAnsiTheme="minorHAnsi"/>
          <w:sz w:val="20"/>
          <w:szCs w:val="20"/>
        </w:rPr>
        <w:t>/a</w:t>
      </w:r>
      <w:r w:rsidRPr="00F31CA2">
        <w:rPr>
          <w:rFonts w:asciiTheme="minorHAnsi" w:hAnsiTheme="minorHAnsi"/>
          <w:sz w:val="20"/>
          <w:szCs w:val="20"/>
        </w:rPr>
        <w:t xml:space="preserve"> odpowiedzialności za podanie danych niezgodnych z rzeczywistością.</w:t>
      </w:r>
    </w:p>
    <w:p w:rsidR="00647014" w:rsidRDefault="00225A5B" w:rsidP="00225A5B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225A5B">
        <w:rPr>
          <w:rFonts w:asciiTheme="minorHAnsi" w:hAnsiTheme="minorHAnsi"/>
          <w:sz w:val="20"/>
          <w:szCs w:val="20"/>
        </w:rPr>
        <w:t xml:space="preserve">Nie  </w:t>
      </w:r>
      <w:r>
        <w:rPr>
          <w:rFonts w:asciiTheme="minorHAnsi" w:hAnsiTheme="minorHAnsi"/>
          <w:sz w:val="20"/>
          <w:szCs w:val="20"/>
        </w:rPr>
        <w:t>jestem/jesteśmy</w:t>
      </w:r>
      <w:r w:rsidRPr="00225A5B">
        <w:rPr>
          <w:rFonts w:asciiTheme="minorHAnsi" w:hAnsiTheme="minorHAnsi"/>
          <w:sz w:val="20"/>
          <w:szCs w:val="20"/>
        </w:rPr>
        <w:t xml:space="preserve"> powiązani  z  Zamawiającym  osobowo  ani  kapitałowo.  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</w:p>
    <w:p w:rsidR="00DB35F7" w:rsidRDefault="001C655B" w:rsidP="00DB35F7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DB35F7" w:rsidRPr="00DB35F7">
        <w:rPr>
          <w:rFonts w:asciiTheme="minorHAnsi" w:hAnsiTheme="minorHAnsi"/>
          <w:sz w:val="20"/>
          <w:szCs w:val="20"/>
        </w:rPr>
        <w:t>najduj</w:t>
      </w:r>
      <w:r w:rsidR="00DB35F7">
        <w:rPr>
          <w:rFonts w:asciiTheme="minorHAnsi" w:hAnsiTheme="minorHAnsi"/>
          <w:sz w:val="20"/>
          <w:szCs w:val="20"/>
        </w:rPr>
        <w:t>ę</w:t>
      </w:r>
      <w:r w:rsidR="00DB35F7" w:rsidRPr="00DB35F7">
        <w:rPr>
          <w:rFonts w:asciiTheme="minorHAnsi" w:hAnsiTheme="minorHAnsi"/>
          <w:sz w:val="20"/>
          <w:szCs w:val="20"/>
        </w:rPr>
        <w:t xml:space="preserve"> się w sytuacji ekonomicznej i finansowej zapewniają</w:t>
      </w:r>
      <w:r w:rsidR="00DB35F7">
        <w:rPr>
          <w:rFonts w:asciiTheme="minorHAnsi" w:hAnsiTheme="minorHAnsi"/>
          <w:sz w:val="20"/>
          <w:szCs w:val="20"/>
        </w:rPr>
        <w:t>cej</w:t>
      </w:r>
      <w:r w:rsidR="00DB35F7" w:rsidRPr="00DB35F7">
        <w:rPr>
          <w:rFonts w:asciiTheme="minorHAnsi" w:hAnsiTheme="minorHAnsi"/>
          <w:sz w:val="20"/>
          <w:szCs w:val="20"/>
        </w:rPr>
        <w:t xml:space="preserve"> wykonanie zamówienia, </w:t>
      </w:r>
    </w:p>
    <w:p w:rsidR="00324B8A" w:rsidRPr="00844597" w:rsidRDefault="001C655B" w:rsidP="00DB35F7">
      <w:pPr>
        <w:pStyle w:val="Tekstpodstawowy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="00DB35F7" w:rsidRPr="00DB35F7">
        <w:rPr>
          <w:rFonts w:asciiTheme="minorHAnsi" w:hAnsiTheme="minorHAnsi"/>
          <w:sz w:val="20"/>
          <w:szCs w:val="20"/>
        </w:rPr>
        <w:t>ie  zalega</w:t>
      </w:r>
      <w:r w:rsidR="00DB35F7">
        <w:rPr>
          <w:rFonts w:asciiTheme="minorHAnsi" w:hAnsiTheme="minorHAnsi"/>
          <w:sz w:val="20"/>
          <w:szCs w:val="20"/>
        </w:rPr>
        <w:t xml:space="preserve">m </w:t>
      </w:r>
      <w:r w:rsidR="00DB35F7" w:rsidRPr="00DB35F7">
        <w:rPr>
          <w:rFonts w:asciiTheme="minorHAnsi" w:hAnsiTheme="minorHAnsi"/>
          <w:sz w:val="20"/>
          <w:szCs w:val="20"/>
        </w:rPr>
        <w:t>z  podatkami  we  właściwym  Urzędzie  Skarbowym  oraz  nie  zalega</w:t>
      </w:r>
      <w:r w:rsidR="00DB35F7">
        <w:rPr>
          <w:rFonts w:asciiTheme="minorHAnsi" w:hAnsiTheme="minorHAnsi"/>
          <w:sz w:val="20"/>
          <w:szCs w:val="20"/>
        </w:rPr>
        <w:t>m</w:t>
      </w:r>
      <w:r w:rsidR="00DB35F7" w:rsidRPr="00DB35F7">
        <w:rPr>
          <w:rFonts w:asciiTheme="minorHAnsi" w:hAnsiTheme="minorHAnsi"/>
          <w:sz w:val="20"/>
          <w:szCs w:val="20"/>
        </w:rPr>
        <w:t xml:space="preserve">  ze składkami w Zakładzie Ubezpieczeń Społecznych</w:t>
      </w:r>
      <w:r w:rsidR="00DB35F7">
        <w:rPr>
          <w:rFonts w:asciiTheme="minorHAnsi" w:hAnsiTheme="minorHAnsi"/>
          <w:sz w:val="20"/>
          <w:szCs w:val="20"/>
        </w:rPr>
        <w:t>.</w:t>
      </w:r>
      <w:r w:rsidR="00135055" w:rsidRPr="00844597">
        <w:rPr>
          <w:rFonts w:asciiTheme="minorHAnsi" w:hAnsiTheme="minorHAnsi"/>
          <w:sz w:val="20"/>
          <w:szCs w:val="20"/>
        </w:rPr>
        <w:t xml:space="preserve">         </w:t>
      </w:r>
    </w:p>
    <w:p w:rsidR="00324B8A" w:rsidRDefault="00324B8A" w:rsidP="00135055">
      <w:pPr>
        <w:pStyle w:val="Tekstpodstawowy"/>
        <w:rPr>
          <w:rFonts w:asciiTheme="minorHAnsi" w:hAnsiTheme="minorHAnsi"/>
          <w:sz w:val="20"/>
          <w:szCs w:val="20"/>
        </w:rPr>
      </w:pPr>
    </w:p>
    <w:p w:rsidR="00647014" w:rsidRDefault="00647014" w:rsidP="00135055">
      <w:pPr>
        <w:pStyle w:val="Tekstpodstawowy"/>
        <w:rPr>
          <w:rFonts w:asciiTheme="minorHAnsi" w:hAnsiTheme="minorHAnsi"/>
          <w:sz w:val="20"/>
          <w:szCs w:val="20"/>
        </w:rPr>
      </w:pPr>
    </w:p>
    <w:p w:rsidR="00647014" w:rsidRDefault="00647014" w:rsidP="00135055">
      <w:pPr>
        <w:pStyle w:val="Tekstpodstawowy"/>
        <w:rPr>
          <w:rFonts w:asciiTheme="minorHAnsi" w:hAnsiTheme="minorHAnsi"/>
          <w:sz w:val="20"/>
          <w:szCs w:val="20"/>
        </w:rPr>
      </w:pPr>
    </w:p>
    <w:p w:rsidR="00135055" w:rsidRPr="00135055" w:rsidRDefault="003E6F86" w:rsidP="003E6F86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…………………………………………………………</w:t>
      </w:r>
    </w:p>
    <w:p w:rsidR="00CD5690" w:rsidRPr="00E72A25" w:rsidRDefault="003E6F86" w:rsidP="003E6F86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324B8A">
        <w:rPr>
          <w:rFonts w:asciiTheme="minorHAnsi" w:hAnsiTheme="minorHAnsi"/>
          <w:sz w:val="20"/>
          <w:szCs w:val="20"/>
        </w:rPr>
        <w:t>miejscowość i data, podpis</w:t>
      </w:r>
    </w:p>
    <w:sectPr w:rsidR="00CD5690" w:rsidRPr="00E72A25" w:rsidSect="00647014">
      <w:headerReference w:type="default" r:id="rId9"/>
      <w:footerReference w:type="default" r:id="rId10"/>
      <w:pgSz w:w="11906" w:h="16838"/>
      <w:pgMar w:top="1304" w:right="1417" w:bottom="709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23" w:rsidRDefault="000F2523" w:rsidP="00A54A4A">
      <w:pPr>
        <w:spacing w:after="0" w:line="240" w:lineRule="auto"/>
      </w:pPr>
      <w:r>
        <w:separator/>
      </w:r>
    </w:p>
  </w:endnote>
  <w:endnote w:type="continuationSeparator" w:id="0">
    <w:p w:rsidR="000F2523" w:rsidRDefault="000F2523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93401"/>
      <w:docPartObj>
        <w:docPartGallery w:val="Page Numbers (Bottom of Page)"/>
        <w:docPartUnique/>
      </w:docPartObj>
    </w:sdtPr>
    <w:sdtEndPr/>
    <w:sdtContent>
      <w:p w:rsidR="00050225" w:rsidRDefault="000502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C8">
          <w:rPr>
            <w:noProof/>
          </w:rPr>
          <w:t>1</w:t>
        </w:r>
        <w:r>
          <w:fldChar w:fldCharType="end"/>
        </w:r>
      </w:p>
    </w:sdtContent>
  </w:sdt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23" w:rsidRDefault="000F2523" w:rsidP="00A54A4A">
      <w:pPr>
        <w:spacing w:after="0" w:line="240" w:lineRule="auto"/>
      </w:pPr>
      <w:r>
        <w:separator/>
      </w:r>
    </w:p>
  </w:footnote>
  <w:footnote w:type="continuationSeparator" w:id="0">
    <w:p w:rsidR="000F2523" w:rsidRDefault="000F2523" w:rsidP="00A54A4A">
      <w:pPr>
        <w:spacing w:after="0" w:line="240" w:lineRule="auto"/>
      </w:pPr>
      <w:r>
        <w:continuationSeparator/>
      </w:r>
    </w:p>
  </w:footnote>
  <w:footnote w:id="1"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B32BD1">
        <w:rPr>
          <w:rFonts w:asciiTheme="minorHAnsi" w:hAnsiTheme="minorHAnsi"/>
          <w:sz w:val="14"/>
          <w:szCs w:val="14"/>
        </w:rPr>
        <w:t xml:space="preserve"> Przez  powiązania  kapitałowe  lub osobowe    rozumie    się wzajemne    powiązania    mi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−uczestniczeniu w spółce jako wspólnik spółki cywilnej lub spółki osobowej; 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−posiadaniu przynajmniej 10 % udziałów lub akcji; 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−pełnieniu    funkcji    członka    organu    nadzorczego    lub    zarządzają,    prokurenta, pełnomocnika, </w:t>
      </w:r>
    </w:p>
    <w:p w:rsidR="00225A5B" w:rsidRPr="00B32BD1" w:rsidRDefault="00225A5B" w:rsidP="001233F3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B32BD1">
        <w:rPr>
          <w:rFonts w:asciiTheme="minorHAnsi" w:hAnsiTheme="minorHAnsi"/>
          <w:sz w:val="14"/>
          <w:szCs w:val="14"/>
        </w:rPr>
        <w:t xml:space="preserve">−pozostawaniu w związku małżeńskim, w stosunku pokrewieństwa lub powinowactwa w linii prostej, pokrewieństwa   lub   powinowactwa   w   linii   bocznej   do   drugiego   stopnia   lub              </w:t>
      </w:r>
    </w:p>
    <w:p w:rsidR="00225A5B" w:rsidRDefault="00225A5B" w:rsidP="001233F3">
      <w:pPr>
        <w:pStyle w:val="Tekstprzypisudolnego"/>
        <w:jc w:val="both"/>
      </w:pPr>
      <w:r w:rsidRPr="00B32BD1">
        <w:rPr>
          <w:rFonts w:asciiTheme="minorHAnsi" w:hAnsiTheme="minorHAnsi"/>
          <w:sz w:val="14"/>
          <w:szCs w:val="14"/>
        </w:rPr>
        <w:t>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b/>
        <w:noProof/>
        <w:lang w:eastAsia="pl-PL"/>
      </w:rPr>
      <w:drawing>
        <wp:inline distT="0" distB="0" distL="0" distR="0" wp14:anchorId="5E1BDFDA" wp14:editId="6E679AD7">
          <wp:extent cx="5760720" cy="438005"/>
          <wp:effectExtent l="0" t="0" r="0" b="635"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Pr="00D42A33" w:rsidRDefault="00050225" w:rsidP="005927ED">
    <w:pPr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D42A33">
      <w:rPr>
        <w:rFonts w:asciiTheme="minorHAnsi" w:hAnsiTheme="minorHAnsi"/>
        <w:sz w:val="20"/>
        <w:szCs w:val="20"/>
      </w:rPr>
      <w:t xml:space="preserve">Projekt </w:t>
    </w:r>
    <w:r w:rsidRPr="00D42A33">
      <w:rPr>
        <w:rFonts w:asciiTheme="minorHAnsi" w:hAnsiTheme="minorHAnsi"/>
        <w:b/>
        <w:sz w:val="20"/>
        <w:szCs w:val="20"/>
      </w:rPr>
      <w:t>„</w:t>
    </w:r>
    <w:r w:rsidRPr="005927ED">
      <w:rPr>
        <w:rFonts w:asciiTheme="minorHAnsi" w:hAnsiTheme="minorHAnsi"/>
        <w:b/>
        <w:sz w:val="20"/>
        <w:szCs w:val="20"/>
      </w:rPr>
      <w:t>Równe</w:t>
    </w:r>
    <w:r w:rsidRPr="00D42A33">
      <w:rPr>
        <w:rFonts w:asciiTheme="minorHAnsi" w:hAnsiTheme="minorHAnsi"/>
        <w:b/>
        <w:sz w:val="20"/>
        <w:szCs w:val="20"/>
      </w:rPr>
      <w:t xml:space="preserve"> szanse”</w:t>
    </w:r>
    <w:r w:rsidRPr="00D42A33">
      <w:rPr>
        <w:rFonts w:asciiTheme="minorHAnsi" w:hAnsiTheme="minorHAnsi"/>
        <w:sz w:val="20"/>
        <w:szCs w:val="20"/>
      </w:rPr>
      <w:t xml:space="preserve"> współfinansowany ze środków </w:t>
    </w:r>
    <w:r>
      <w:rPr>
        <w:rFonts w:asciiTheme="minorHAnsi" w:hAnsiTheme="minorHAnsi"/>
        <w:sz w:val="20"/>
        <w:szCs w:val="20"/>
      </w:rPr>
      <w:t>Europejskiego Funduszu Społecznego</w:t>
    </w:r>
  </w:p>
  <w:p w:rsidR="00050225" w:rsidRPr="00D42A33" w:rsidRDefault="00050225" w:rsidP="005927ED">
    <w:pPr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D42A33">
      <w:rPr>
        <w:rFonts w:asciiTheme="minorHAnsi" w:hAnsiTheme="minorHAnsi"/>
        <w:sz w:val="20"/>
        <w:szCs w:val="20"/>
      </w:rPr>
      <w:t xml:space="preserve"> w ramach Regionalnego Programu Operacyjnego Województwa Łódzkiego na lata 2014-2020</w:t>
    </w:r>
  </w:p>
  <w:p w:rsidR="00050225" w:rsidRDefault="0005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7"/>
  </w:num>
  <w:num w:numId="5">
    <w:abstractNumId w:val="32"/>
  </w:num>
  <w:num w:numId="6">
    <w:abstractNumId w:val="31"/>
  </w:num>
  <w:num w:numId="7">
    <w:abstractNumId w:val="6"/>
  </w:num>
  <w:num w:numId="8">
    <w:abstractNumId w:val="10"/>
  </w:num>
  <w:num w:numId="9">
    <w:abstractNumId w:val="23"/>
  </w:num>
  <w:num w:numId="10">
    <w:abstractNumId w:val="16"/>
  </w:num>
  <w:num w:numId="11">
    <w:abstractNumId w:val="15"/>
  </w:num>
  <w:num w:numId="12">
    <w:abstractNumId w:val="22"/>
  </w:num>
  <w:num w:numId="13">
    <w:abstractNumId w:val="33"/>
  </w:num>
  <w:num w:numId="14">
    <w:abstractNumId w:val="13"/>
  </w:num>
  <w:num w:numId="15">
    <w:abstractNumId w:val="30"/>
  </w:num>
  <w:num w:numId="16">
    <w:abstractNumId w:val="17"/>
  </w:num>
  <w:num w:numId="17">
    <w:abstractNumId w:val="8"/>
  </w:num>
  <w:num w:numId="18">
    <w:abstractNumId w:val="26"/>
  </w:num>
  <w:num w:numId="19">
    <w:abstractNumId w:val="28"/>
  </w:num>
  <w:num w:numId="20">
    <w:abstractNumId w:val="18"/>
  </w:num>
  <w:num w:numId="21">
    <w:abstractNumId w:val="29"/>
  </w:num>
  <w:num w:numId="22">
    <w:abstractNumId w:val="19"/>
  </w:num>
  <w:num w:numId="23">
    <w:abstractNumId w:val="5"/>
  </w:num>
  <w:num w:numId="24">
    <w:abstractNumId w:val="25"/>
  </w:num>
  <w:num w:numId="25">
    <w:abstractNumId w:val="24"/>
  </w:num>
  <w:num w:numId="26">
    <w:abstractNumId w:val="14"/>
  </w:num>
  <w:num w:numId="27">
    <w:abstractNumId w:val="20"/>
  </w:num>
  <w:num w:numId="28">
    <w:abstractNumId w:val="34"/>
  </w:num>
  <w:num w:numId="29">
    <w:abstractNumId w:val="36"/>
  </w:num>
  <w:num w:numId="30">
    <w:abstractNumId w:val="7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30F2C"/>
    <w:rsid w:val="00031EF6"/>
    <w:rsid w:val="00050225"/>
    <w:rsid w:val="000632E2"/>
    <w:rsid w:val="00063789"/>
    <w:rsid w:val="000663CB"/>
    <w:rsid w:val="00091EBE"/>
    <w:rsid w:val="00093FFE"/>
    <w:rsid w:val="000F0980"/>
    <w:rsid w:val="000F2523"/>
    <w:rsid w:val="0010707F"/>
    <w:rsid w:val="001233F3"/>
    <w:rsid w:val="001273BA"/>
    <w:rsid w:val="00135055"/>
    <w:rsid w:val="00157787"/>
    <w:rsid w:val="00194694"/>
    <w:rsid w:val="001C5870"/>
    <w:rsid w:val="001C655B"/>
    <w:rsid w:val="00212256"/>
    <w:rsid w:val="00225A5B"/>
    <w:rsid w:val="00230EE2"/>
    <w:rsid w:val="00250EE6"/>
    <w:rsid w:val="002566C8"/>
    <w:rsid w:val="00260509"/>
    <w:rsid w:val="0026170D"/>
    <w:rsid w:val="002714D7"/>
    <w:rsid w:val="002961CB"/>
    <w:rsid w:val="0029773A"/>
    <w:rsid w:val="002A40F9"/>
    <w:rsid w:val="002B5BF2"/>
    <w:rsid w:val="002D1CF9"/>
    <w:rsid w:val="002E2A57"/>
    <w:rsid w:val="002F5A64"/>
    <w:rsid w:val="003000EF"/>
    <w:rsid w:val="00305857"/>
    <w:rsid w:val="00316BA3"/>
    <w:rsid w:val="00322EB1"/>
    <w:rsid w:val="00324B8A"/>
    <w:rsid w:val="00326C51"/>
    <w:rsid w:val="003742B9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72F0"/>
    <w:rsid w:val="004A4E2E"/>
    <w:rsid w:val="004E3B2C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8422A"/>
    <w:rsid w:val="005844F1"/>
    <w:rsid w:val="005927ED"/>
    <w:rsid w:val="005F3E71"/>
    <w:rsid w:val="005F5881"/>
    <w:rsid w:val="00602595"/>
    <w:rsid w:val="00604D9C"/>
    <w:rsid w:val="006168CD"/>
    <w:rsid w:val="00632CFA"/>
    <w:rsid w:val="00647014"/>
    <w:rsid w:val="00661D88"/>
    <w:rsid w:val="00686394"/>
    <w:rsid w:val="00697A0E"/>
    <w:rsid w:val="006E6E30"/>
    <w:rsid w:val="007057F5"/>
    <w:rsid w:val="00706362"/>
    <w:rsid w:val="00723837"/>
    <w:rsid w:val="00756BB1"/>
    <w:rsid w:val="00756F7F"/>
    <w:rsid w:val="00760183"/>
    <w:rsid w:val="007638A8"/>
    <w:rsid w:val="0078469B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90E1F"/>
    <w:rsid w:val="008C40A6"/>
    <w:rsid w:val="008D1D38"/>
    <w:rsid w:val="009258F3"/>
    <w:rsid w:val="0093028A"/>
    <w:rsid w:val="00937D1F"/>
    <w:rsid w:val="00994BB3"/>
    <w:rsid w:val="009C02BC"/>
    <w:rsid w:val="009C4010"/>
    <w:rsid w:val="009D292B"/>
    <w:rsid w:val="009E001F"/>
    <w:rsid w:val="00A226A7"/>
    <w:rsid w:val="00A54A4A"/>
    <w:rsid w:val="00A80F80"/>
    <w:rsid w:val="00AC7722"/>
    <w:rsid w:val="00AD4686"/>
    <w:rsid w:val="00AD67B8"/>
    <w:rsid w:val="00B173DE"/>
    <w:rsid w:val="00B250A1"/>
    <w:rsid w:val="00B31FCF"/>
    <w:rsid w:val="00B32BD1"/>
    <w:rsid w:val="00B3425A"/>
    <w:rsid w:val="00B5526B"/>
    <w:rsid w:val="00B644AF"/>
    <w:rsid w:val="00B800E5"/>
    <w:rsid w:val="00B9732D"/>
    <w:rsid w:val="00BF613E"/>
    <w:rsid w:val="00BF7905"/>
    <w:rsid w:val="00C1159A"/>
    <w:rsid w:val="00C424E4"/>
    <w:rsid w:val="00C500BF"/>
    <w:rsid w:val="00C641C9"/>
    <w:rsid w:val="00C64E8A"/>
    <w:rsid w:val="00C840AF"/>
    <w:rsid w:val="00CA3D1D"/>
    <w:rsid w:val="00CB56F4"/>
    <w:rsid w:val="00CD36C6"/>
    <w:rsid w:val="00CD5690"/>
    <w:rsid w:val="00CE338B"/>
    <w:rsid w:val="00CF7922"/>
    <w:rsid w:val="00D16E7A"/>
    <w:rsid w:val="00D1722D"/>
    <w:rsid w:val="00D3755F"/>
    <w:rsid w:val="00D42A33"/>
    <w:rsid w:val="00D54B7B"/>
    <w:rsid w:val="00D55E89"/>
    <w:rsid w:val="00D6389E"/>
    <w:rsid w:val="00D850CB"/>
    <w:rsid w:val="00D93AC9"/>
    <w:rsid w:val="00DA1795"/>
    <w:rsid w:val="00DB35F7"/>
    <w:rsid w:val="00DF78DA"/>
    <w:rsid w:val="00E005D5"/>
    <w:rsid w:val="00E15D8B"/>
    <w:rsid w:val="00E228C1"/>
    <w:rsid w:val="00E55F88"/>
    <w:rsid w:val="00E72A25"/>
    <w:rsid w:val="00E92C0E"/>
    <w:rsid w:val="00EC11A5"/>
    <w:rsid w:val="00F213A1"/>
    <w:rsid w:val="00F245D6"/>
    <w:rsid w:val="00F276E9"/>
    <w:rsid w:val="00F31CA2"/>
    <w:rsid w:val="00FA5476"/>
    <w:rsid w:val="00FA5970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5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5F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5F7"/>
    <w:rPr>
      <w:vertAlign w:val="superscript"/>
    </w:rPr>
  </w:style>
  <w:style w:type="table" w:styleId="Tabela-Siatka">
    <w:name w:val="Table Grid"/>
    <w:basedOn w:val="Standardowy"/>
    <w:uiPriority w:val="39"/>
    <w:rsid w:val="0070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5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5F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5F7"/>
    <w:rPr>
      <w:vertAlign w:val="superscript"/>
    </w:rPr>
  </w:style>
  <w:style w:type="table" w:styleId="Tabela-Siatka">
    <w:name w:val="Table Grid"/>
    <w:basedOn w:val="Standardowy"/>
    <w:uiPriority w:val="39"/>
    <w:rsid w:val="0070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B22D-252A-4AEE-904B-D2AECD1E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ŁOM Łódź</dc:creator>
  <cp:lastModifiedBy>--</cp:lastModifiedBy>
  <cp:revision>7</cp:revision>
  <dcterms:created xsi:type="dcterms:W3CDTF">2016-05-10T13:35:00Z</dcterms:created>
  <dcterms:modified xsi:type="dcterms:W3CDTF">2016-05-10T15:22:00Z</dcterms:modified>
</cp:coreProperties>
</file>