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8" w:rsidRDefault="00F74A68" w:rsidP="00F74A68">
      <w:pPr>
        <w:pStyle w:val="Tekstpodstawowy"/>
        <w:ind w:left="72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9E6003">
        <w:rPr>
          <w:rFonts w:asciiTheme="minorHAnsi" w:hAnsiTheme="minorHAnsi"/>
          <w:b/>
          <w:sz w:val="20"/>
          <w:szCs w:val="20"/>
        </w:rPr>
        <w:t>Odpowiadając na zapytanie o cenę oferuję:</w:t>
      </w:r>
    </w:p>
    <w:p w:rsidR="00CE338B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466"/>
        <w:gridCol w:w="5902"/>
        <w:gridCol w:w="1119"/>
        <w:gridCol w:w="1119"/>
      </w:tblGrid>
      <w:tr w:rsidR="00F74A68" w:rsidRPr="00CC0120" w:rsidTr="003E235D">
        <w:tc>
          <w:tcPr>
            <w:tcW w:w="1466" w:type="dxa"/>
            <w:shd w:val="clear" w:color="auto" w:fill="BFBFBF" w:themeFill="background1" w:themeFillShade="BF"/>
          </w:tcPr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306892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</w:pPr>
          </w:p>
          <w:p w:rsidR="00F74A68" w:rsidRPr="0055461A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</w:pPr>
            <w:r w:rsidRPr="0055461A"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  <w:t>Proszę uzupełnić</w:t>
            </w:r>
            <w:r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  <w:t xml:space="preserve">         </w:t>
            </w: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………………….………………</w:t>
            </w: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</w:tc>
      </w:tr>
      <w:tr w:rsidR="00F74A68" w:rsidRPr="00CC0120" w:rsidTr="003E235D">
        <w:tc>
          <w:tcPr>
            <w:tcW w:w="1466" w:type="dxa"/>
            <w:shd w:val="clear" w:color="auto" w:fill="BFBFBF" w:themeFill="background1" w:themeFillShade="BF"/>
          </w:tcPr>
          <w:p w:rsidR="00F74A68" w:rsidRPr="00306892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Dane do kontaktu/telefon /e-mail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Pr="0055461A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</w:pPr>
            <w:r w:rsidRPr="0055461A"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  <w:t>Proszę uzupełnić</w:t>
            </w:r>
            <w:r>
              <w:rPr>
                <w:rFonts w:asciiTheme="minorHAnsi" w:eastAsia="Calibri" w:hAnsiTheme="minorHAnsi" w:cs="Times New Roman"/>
                <w:i/>
                <w:sz w:val="12"/>
                <w:szCs w:val="12"/>
                <w:lang w:eastAsia="en-US"/>
              </w:rPr>
              <w:t xml:space="preserve">           </w:t>
            </w: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…………………………………..</w:t>
            </w:r>
          </w:p>
        </w:tc>
      </w:tr>
      <w:tr w:rsidR="00F74A68" w:rsidRPr="00CC0120" w:rsidTr="003E235D">
        <w:tc>
          <w:tcPr>
            <w:tcW w:w="1466" w:type="dxa"/>
            <w:shd w:val="clear" w:color="auto" w:fill="BFBFBF" w:themeFill="background1" w:themeFillShade="BF"/>
          </w:tcPr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proofErr w:type="spellStart"/>
            <w:r w:rsidRPr="00CC0120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l.p</w:t>
            </w:r>
            <w:proofErr w:type="spellEnd"/>
          </w:p>
        </w:tc>
        <w:tc>
          <w:tcPr>
            <w:tcW w:w="5902" w:type="dxa"/>
            <w:shd w:val="clear" w:color="auto" w:fill="BFBFBF" w:themeFill="background1" w:themeFillShade="BF"/>
          </w:tcPr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CC0120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Cena</w:t>
            </w: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netto </w:t>
            </w:r>
            <w:r w:rsidRPr="00CC0120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Cena brutto</w:t>
            </w:r>
          </w:p>
        </w:tc>
      </w:tr>
      <w:tr w:rsidR="00F74A68" w:rsidRPr="00CC0120" w:rsidTr="003E235D">
        <w:tc>
          <w:tcPr>
            <w:tcW w:w="1466" w:type="dxa"/>
            <w:shd w:val="clear" w:color="auto" w:fill="auto"/>
          </w:tcPr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02" w:type="dxa"/>
            <w:shd w:val="clear" w:color="auto" w:fill="auto"/>
          </w:tcPr>
          <w:p w:rsidR="00F74A68" w:rsidRPr="0095649F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Przedmiotem zamówienia jest:</w:t>
            </w:r>
          </w:p>
          <w:p w:rsidR="00F74A68" w:rsidRPr="0095649F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a) zakup karnetów na basen rocznych uprawniających do wejścia na basen 1 x w tygodniu  dla 45 dzieci . Wejścia na basen muszą odbywać się w </w:t>
            </w:r>
            <w:r w:rsidR="00B80E44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piątki </w:t>
            </w: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pomiędzy godziną </w:t>
            </w:r>
            <w:r w:rsidR="00B80E44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15</w:t>
            </w: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B80E44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3</w:t>
            </w: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0-1</w:t>
            </w:r>
            <w:r w:rsidR="00B80E44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8</w:t>
            </w: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.00.</w:t>
            </w:r>
          </w:p>
          <w:p w:rsidR="00F74A68" w:rsidRPr="0095649F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b) W ramach pobytu dzieci  na basenie  wymaga się zapewnienia co najmniej 1 instruktora/nauczyciela nauki i doskonalenia pływania. Nauka  trwająca 45 min. </w:t>
            </w:r>
          </w:p>
          <w:p w:rsidR="00F74A68" w:rsidRPr="0095649F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 xml:space="preserve">c) Przedmiot zamówienia obejmuje pełną opiekę nad dziećmi w trakcie trwania nauki pływania. </w:t>
            </w: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 w:rsidRPr="0095649F"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d) Zamówienie obejmuje  prawo wejścia na basen max 3 opiekunów w celu dopilnowania grupy dzieci.</w:t>
            </w:r>
          </w:p>
        </w:tc>
        <w:tc>
          <w:tcPr>
            <w:tcW w:w="1119" w:type="dxa"/>
            <w:shd w:val="clear" w:color="auto" w:fill="auto"/>
          </w:tcPr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Pr="00CC0120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………………..</w:t>
            </w:r>
          </w:p>
        </w:tc>
        <w:tc>
          <w:tcPr>
            <w:tcW w:w="1119" w:type="dxa"/>
            <w:shd w:val="clear" w:color="auto" w:fill="auto"/>
          </w:tcPr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</w:p>
          <w:p w:rsidR="00F74A68" w:rsidRDefault="00F74A68" w:rsidP="003E235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18"/>
                <w:szCs w:val="18"/>
                <w:lang w:eastAsia="en-US"/>
              </w:rPr>
              <w:t>………………..</w:t>
            </w:r>
          </w:p>
        </w:tc>
      </w:tr>
    </w:tbl>
    <w:p w:rsidR="00DC780F" w:rsidRPr="009E6003" w:rsidRDefault="00DC780F" w:rsidP="007705F1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CE338B" w:rsidRPr="00CE338B" w:rsidRDefault="00135055" w:rsidP="008153F6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CE338B">
        <w:rPr>
          <w:rFonts w:asciiTheme="minorHAnsi" w:hAnsiTheme="minorHAnsi"/>
          <w:b/>
          <w:sz w:val="20"/>
          <w:szCs w:val="20"/>
        </w:rPr>
        <w:t>OŚWIADCZENIA I ZOBOWIĄZANIA OFERENTA</w:t>
      </w:r>
      <w:r w:rsidR="00EF6DDD">
        <w:rPr>
          <w:rFonts w:asciiTheme="minorHAnsi" w:hAnsiTheme="minorHAnsi"/>
          <w:b/>
          <w:sz w:val="20"/>
          <w:szCs w:val="20"/>
        </w:rPr>
        <w:t xml:space="preserve"> </w:t>
      </w:r>
    </w:p>
    <w:p w:rsidR="00135055" w:rsidRPr="007705F1" w:rsidRDefault="00135055" w:rsidP="00135055">
      <w:pPr>
        <w:pStyle w:val="Tekstpodstawowy"/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 xml:space="preserve">Oświadczam, że: </w:t>
      </w:r>
    </w:p>
    <w:p w:rsidR="00135055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 xml:space="preserve">Oferuję wykonanie zamówienia zgodnie z </w:t>
      </w:r>
      <w:r w:rsidR="009E6003" w:rsidRPr="007705F1">
        <w:rPr>
          <w:rFonts w:asciiTheme="minorHAnsi" w:hAnsiTheme="minorHAnsi"/>
          <w:sz w:val="18"/>
          <w:szCs w:val="18"/>
        </w:rPr>
        <w:t>zapytaniem o cenę</w:t>
      </w:r>
      <w:r w:rsidRPr="007705F1">
        <w:rPr>
          <w:rFonts w:asciiTheme="minorHAnsi" w:hAnsiTheme="minorHAnsi"/>
          <w:sz w:val="18"/>
          <w:szCs w:val="18"/>
        </w:rPr>
        <w:t>,</w:t>
      </w:r>
    </w:p>
    <w:p w:rsidR="00135055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>Oświadczam, że posiadam wiedzę i doświadczenie konieczne do realizacji zamówienia. Akceptuj</w:t>
      </w:r>
      <w:r w:rsidR="007A112B" w:rsidRPr="007705F1">
        <w:rPr>
          <w:rFonts w:asciiTheme="minorHAnsi" w:hAnsiTheme="minorHAnsi"/>
          <w:sz w:val="18"/>
          <w:szCs w:val="18"/>
        </w:rPr>
        <w:t xml:space="preserve">ę </w:t>
      </w:r>
      <w:r w:rsidRPr="007705F1">
        <w:rPr>
          <w:rFonts w:asciiTheme="minorHAnsi" w:hAnsiTheme="minorHAnsi"/>
          <w:sz w:val="18"/>
          <w:szCs w:val="18"/>
        </w:rPr>
        <w:t xml:space="preserve">treść umowy załączonej do niniejszego </w:t>
      </w:r>
      <w:r w:rsidR="009E6003" w:rsidRPr="007705F1">
        <w:rPr>
          <w:rFonts w:asciiTheme="minorHAnsi" w:hAnsiTheme="minorHAnsi"/>
          <w:sz w:val="18"/>
          <w:szCs w:val="18"/>
        </w:rPr>
        <w:t>zapytania o cenę</w:t>
      </w:r>
    </w:p>
    <w:p w:rsidR="00135055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>Oświadczam, że cena brutto podana w ofercie uwzględnia wszystkie koszty wykonania zamówienia.</w:t>
      </w:r>
    </w:p>
    <w:p w:rsidR="009E6003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 xml:space="preserve">W przypadku wyboru oferty, zobowiązuję się do zawarcia umowy w miejscu i terminie </w:t>
      </w:r>
      <w:r w:rsidR="00565000" w:rsidRPr="007705F1">
        <w:rPr>
          <w:rFonts w:asciiTheme="minorHAnsi" w:hAnsiTheme="minorHAnsi"/>
          <w:sz w:val="18"/>
          <w:szCs w:val="18"/>
        </w:rPr>
        <w:t>wskazanych przez Zamawi</w:t>
      </w:r>
      <w:r w:rsidR="009E6003" w:rsidRPr="007705F1">
        <w:rPr>
          <w:rFonts w:asciiTheme="minorHAnsi" w:hAnsiTheme="minorHAnsi"/>
          <w:sz w:val="18"/>
          <w:szCs w:val="18"/>
        </w:rPr>
        <w:t>ającego.</w:t>
      </w:r>
    </w:p>
    <w:p w:rsidR="00135055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>Jestem związan</w:t>
      </w:r>
      <w:r w:rsidR="007A112B" w:rsidRPr="007705F1">
        <w:rPr>
          <w:rFonts w:asciiTheme="minorHAnsi" w:hAnsiTheme="minorHAnsi"/>
          <w:sz w:val="18"/>
          <w:szCs w:val="18"/>
        </w:rPr>
        <w:t>y/a</w:t>
      </w:r>
      <w:r w:rsidRPr="007705F1">
        <w:rPr>
          <w:rFonts w:asciiTheme="minorHAnsi" w:hAnsiTheme="minorHAnsi"/>
          <w:sz w:val="18"/>
          <w:szCs w:val="18"/>
        </w:rPr>
        <w:t xml:space="preserve"> niniejsza ofertą przez okres 14  dni zgodnie z warunkami określonymi przez Zamawiającego.</w:t>
      </w:r>
    </w:p>
    <w:p w:rsidR="00135055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>Wyrażam zgodę na przetwarzanie moich danych osobowych na potrzeby przeprowadzenia procedury udzielania zamówień w ramach projektu „</w:t>
      </w:r>
      <w:r w:rsidR="005460AE" w:rsidRPr="007705F1">
        <w:rPr>
          <w:rFonts w:asciiTheme="minorHAnsi" w:hAnsiTheme="minorHAnsi"/>
          <w:sz w:val="18"/>
          <w:szCs w:val="18"/>
        </w:rPr>
        <w:t>Równe szanse</w:t>
      </w:r>
      <w:r w:rsidRPr="007705F1">
        <w:rPr>
          <w:rFonts w:asciiTheme="minorHAnsi" w:hAnsiTheme="minorHAnsi"/>
          <w:sz w:val="18"/>
          <w:szCs w:val="18"/>
        </w:rPr>
        <w:t xml:space="preserve">” zgodnie z art. 23 ust. 1 pkt. 1 ust. 2 z dn. 29.08.1997 o ochronie danych osobowych Dz.U. z 2002r. Nr 101 poz. 926 z </w:t>
      </w:r>
      <w:proofErr w:type="spellStart"/>
      <w:r w:rsidRPr="007705F1">
        <w:rPr>
          <w:rFonts w:asciiTheme="minorHAnsi" w:hAnsiTheme="minorHAnsi"/>
          <w:sz w:val="18"/>
          <w:szCs w:val="18"/>
        </w:rPr>
        <w:t>późn</w:t>
      </w:r>
      <w:proofErr w:type="spellEnd"/>
      <w:r w:rsidRPr="007705F1">
        <w:rPr>
          <w:rFonts w:asciiTheme="minorHAnsi" w:hAnsiTheme="minorHAnsi"/>
          <w:sz w:val="18"/>
          <w:szCs w:val="18"/>
        </w:rPr>
        <w:t>. zm.</w:t>
      </w:r>
    </w:p>
    <w:p w:rsidR="00F31CA2" w:rsidRPr="007705F1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>Oświadczam, że podane dane są prawdziwe i że jestem świadomy</w:t>
      </w:r>
      <w:r w:rsidR="007A112B" w:rsidRPr="007705F1">
        <w:rPr>
          <w:rFonts w:asciiTheme="minorHAnsi" w:hAnsiTheme="minorHAnsi"/>
          <w:sz w:val="18"/>
          <w:szCs w:val="18"/>
        </w:rPr>
        <w:t>/a</w:t>
      </w:r>
      <w:r w:rsidRPr="007705F1">
        <w:rPr>
          <w:rFonts w:asciiTheme="minorHAnsi" w:hAnsiTheme="minorHAnsi"/>
          <w:sz w:val="18"/>
          <w:szCs w:val="18"/>
        </w:rPr>
        <w:t xml:space="preserve"> odpowiedzialności za podanie danych niezgodnych z rzeczywistością.</w:t>
      </w:r>
    </w:p>
    <w:p w:rsidR="00871B13" w:rsidRPr="007705F1" w:rsidRDefault="00135055" w:rsidP="009E6003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>Oświadczam, iż nie jestem prawomocnie skazan</w:t>
      </w:r>
      <w:r w:rsidR="00CF7922" w:rsidRPr="007705F1">
        <w:rPr>
          <w:rFonts w:asciiTheme="minorHAnsi" w:hAnsiTheme="minorHAnsi"/>
          <w:sz w:val="18"/>
          <w:szCs w:val="18"/>
        </w:rPr>
        <w:t>y/</w:t>
      </w:r>
      <w:r w:rsidRPr="007705F1">
        <w:rPr>
          <w:rFonts w:asciiTheme="minorHAnsi" w:hAnsiTheme="minorHAnsi"/>
          <w:sz w:val="18"/>
          <w:szCs w:val="18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C93E14" w:rsidRPr="007705F1" w:rsidRDefault="00C93E14" w:rsidP="00C93E14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 xml:space="preserve">nie podlegam/my wykluczeniu z niniejszego postępowania na podstawie przesłanek określonych w art. 24 ust. 1 ustawy z dnia 29 stycznia 2004 r. Prawo zamówień publicznych (Dz. U. z 2010 r. Nr 113, poz. 759 - tekst jednolity z </w:t>
      </w:r>
      <w:proofErr w:type="spellStart"/>
      <w:r w:rsidRPr="007705F1">
        <w:rPr>
          <w:rFonts w:asciiTheme="minorHAnsi" w:hAnsiTheme="minorHAnsi"/>
          <w:sz w:val="18"/>
          <w:szCs w:val="18"/>
        </w:rPr>
        <w:t>późn</w:t>
      </w:r>
      <w:proofErr w:type="spellEnd"/>
      <w:r w:rsidRPr="007705F1">
        <w:rPr>
          <w:rFonts w:asciiTheme="minorHAnsi" w:hAnsiTheme="minorHAnsi"/>
          <w:sz w:val="18"/>
          <w:szCs w:val="18"/>
        </w:rPr>
        <w:t xml:space="preserve">. zm.).   </w:t>
      </w:r>
    </w:p>
    <w:p w:rsidR="00CD5690" w:rsidRPr="007705F1" w:rsidRDefault="00225A5B" w:rsidP="009E6003">
      <w:pPr>
        <w:pStyle w:val="Tekstpodstawowy"/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r w:rsidRPr="007705F1">
        <w:rPr>
          <w:rFonts w:asciiTheme="minorHAnsi" w:hAnsiTheme="minorHAnsi"/>
          <w:sz w:val="18"/>
          <w:szCs w:val="18"/>
        </w:rPr>
        <w:t xml:space="preserve">Nie  jestem/jesteśmy powiązani  z  Zamawiającym  osobowo  ani  kapitałowo.  </w:t>
      </w:r>
      <w:r w:rsidRPr="007705F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</w:p>
    <w:p w:rsidR="009E6003" w:rsidRPr="009E6003" w:rsidRDefault="009E6003" w:rsidP="009E6003">
      <w:pPr>
        <w:pStyle w:val="Tekstpodstawowy"/>
        <w:ind w:left="720"/>
        <w:rPr>
          <w:rFonts w:asciiTheme="minorHAnsi" w:hAnsiTheme="minorHAnsi"/>
          <w:sz w:val="20"/>
          <w:szCs w:val="20"/>
        </w:rPr>
      </w:pPr>
    </w:p>
    <w:p w:rsidR="009E6003" w:rsidRPr="009E6003" w:rsidRDefault="009E6003" w:rsidP="009E6003">
      <w:pPr>
        <w:pStyle w:val="Tekstpodstawowy"/>
        <w:ind w:left="720"/>
        <w:rPr>
          <w:rFonts w:asciiTheme="minorHAnsi" w:hAnsiTheme="minorHAnsi"/>
          <w:b/>
          <w:sz w:val="20"/>
          <w:szCs w:val="20"/>
        </w:rPr>
      </w:pPr>
    </w:p>
    <w:p w:rsidR="009E6003" w:rsidRPr="009E6003" w:rsidRDefault="001852A5" w:rsidP="001852A5">
      <w:pPr>
        <w:pStyle w:val="Tekstpodstawowy"/>
        <w:ind w:left="72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sectPr w:rsidR="009E6003" w:rsidRPr="009E6003" w:rsidSect="00647014">
      <w:headerReference w:type="default" r:id="rId9"/>
      <w:footerReference w:type="default" r:id="rId10"/>
      <w:pgSz w:w="11906" w:h="16838"/>
      <w:pgMar w:top="130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19" w:rsidRDefault="001D5F19" w:rsidP="00A54A4A">
      <w:pPr>
        <w:spacing w:after="0" w:line="240" w:lineRule="auto"/>
      </w:pPr>
      <w:r>
        <w:separator/>
      </w:r>
    </w:p>
  </w:endnote>
  <w:endnote w:type="continuationSeparator" w:id="0">
    <w:p w:rsidR="001D5F19" w:rsidRDefault="001D5F19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6D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19" w:rsidRDefault="001D5F19" w:rsidP="00A54A4A">
      <w:pPr>
        <w:spacing w:after="0" w:line="240" w:lineRule="auto"/>
      </w:pPr>
      <w:r>
        <w:separator/>
      </w:r>
    </w:p>
  </w:footnote>
  <w:footnote w:type="continuationSeparator" w:id="0">
    <w:p w:rsidR="001D5F19" w:rsidRDefault="001D5F19" w:rsidP="00A54A4A">
      <w:pPr>
        <w:spacing w:after="0" w:line="240" w:lineRule="auto"/>
      </w:pPr>
      <w:r>
        <w:continuationSeparator/>
      </w:r>
    </w:p>
  </w:footnote>
  <w:footnote w:id="1"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B32BD1">
        <w:rPr>
          <w:rFonts w:asciiTheme="minorHAnsi" w:hAnsiTheme="minorHAnsi"/>
          <w:sz w:val="14"/>
          <w:szCs w:val="14"/>
        </w:rPr>
        <w:t xml:space="preserve"> Przez  powiązania  kapitałowe  lub osobowe    rozumie    się wzajemne    powiązania    mi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−uczestniczeniu w spółce jako wspólnik spółki cywilnej lub spółki osobowej;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−posiadaniu przynajmniej 10 % udziałów lub akcji;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−pełnieniu    funkcji    członka    organu    nadzorczego    lub    zarządzają,    prokurenta, pełnomocnika,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−pozostawaniu w związku małżeńskim, w stosunku pokrewieństwa lub powinowactwa w linii prostej, pokrewieństwa   lub   powinowactwa   w   linii   bocznej   do   drugiego   stopnia   lub              </w:t>
      </w:r>
    </w:p>
    <w:p w:rsidR="00225A5B" w:rsidRDefault="00225A5B" w:rsidP="001233F3">
      <w:pPr>
        <w:pStyle w:val="Tekstprzypisudolnego"/>
        <w:jc w:val="both"/>
      </w:pPr>
      <w:r w:rsidRPr="00B32BD1">
        <w:rPr>
          <w:rFonts w:asciiTheme="minorHAnsi" w:hAnsiTheme="minorHAnsi"/>
          <w:sz w:val="14"/>
          <w:szCs w:val="14"/>
        </w:rPr>
        <w:t>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b/>
        <w:noProof/>
        <w:lang w:eastAsia="pl-PL"/>
      </w:rPr>
      <w:drawing>
        <wp:inline distT="0" distB="0" distL="0" distR="0" wp14:anchorId="5E1BDFDA" wp14:editId="6E679AD7">
          <wp:extent cx="5760720" cy="438005"/>
          <wp:effectExtent l="0" t="0" r="0" b="635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Projekt </w:t>
    </w:r>
    <w:r w:rsidRPr="00D42A33">
      <w:rPr>
        <w:rFonts w:asciiTheme="minorHAnsi" w:hAnsiTheme="minorHAnsi"/>
        <w:b/>
        <w:sz w:val="20"/>
        <w:szCs w:val="20"/>
      </w:rPr>
      <w:t>„</w:t>
    </w:r>
    <w:r w:rsidRPr="005927ED">
      <w:rPr>
        <w:rFonts w:asciiTheme="minorHAnsi" w:hAnsiTheme="minorHAnsi"/>
        <w:b/>
        <w:sz w:val="20"/>
        <w:szCs w:val="20"/>
      </w:rPr>
      <w:t>Równe</w:t>
    </w:r>
    <w:r w:rsidRPr="00D42A33">
      <w:rPr>
        <w:rFonts w:asciiTheme="minorHAnsi" w:hAnsiTheme="minorHAnsi"/>
        <w:b/>
        <w:sz w:val="20"/>
        <w:szCs w:val="20"/>
      </w:rPr>
      <w:t xml:space="preserve"> szanse”</w:t>
    </w:r>
    <w:r w:rsidRPr="00D42A33">
      <w:rPr>
        <w:rFonts w:asciiTheme="minorHAnsi" w:hAnsiTheme="minorHAnsi"/>
        <w:sz w:val="20"/>
        <w:szCs w:val="20"/>
      </w:rPr>
      <w:t xml:space="preserve"> współfinansowany ze środków </w:t>
    </w:r>
    <w:r>
      <w:rPr>
        <w:rFonts w:asciiTheme="minorHAnsi" w:hAnsiTheme="minorHAnsi"/>
        <w:sz w:val="20"/>
        <w:szCs w:val="20"/>
      </w:rPr>
      <w:t>Europejskiego Funduszu Społecznego</w:t>
    </w: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 w ramach Regionalnego Programu Operacyjnego Województwa Łódzkiego na lata 2014-2020</w:t>
    </w:r>
  </w:p>
  <w:p w:rsidR="00050225" w:rsidRDefault="0005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7"/>
  </w:num>
  <w:num w:numId="5">
    <w:abstractNumId w:val="32"/>
  </w:num>
  <w:num w:numId="6">
    <w:abstractNumId w:val="31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22"/>
  </w:num>
  <w:num w:numId="13">
    <w:abstractNumId w:val="33"/>
  </w:num>
  <w:num w:numId="14">
    <w:abstractNumId w:val="13"/>
  </w:num>
  <w:num w:numId="15">
    <w:abstractNumId w:val="30"/>
  </w:num>
  <w:num w:numId="16">
    <w:abstractNumId w:val="17"/>
  </w:num>
  <w:num w:numId="17">
    <w:abstractNumId w:val="8"/>
  </w:num>
  <w:num w:numId="18">
    <w:abstractNumId w:val="26"/>
  </w:num>
  <w:num w:numId="19">
    <w:abstractNumId w:val="28"/>
  </w:num>
  <w:num w:numId="20">
    <w:abstractNumId w:val="18"/>
  </w:num>
  <w:num w:numId="21">
    <w:abstractNumId w:val="29"/>
  </w:num>
  <w:num w:numId="22">
    <w:abstractNumId w:val="19"/>
  </w:num>
  <w:num w:numId="23">
    <w:abstractNumId w:val="5"/>
  </w:num>
  <w:num w:numId="24">
    <w:abstractNumId w:val="25"/>
  </w:num>
  <w:num w:numId="25">
    <w:abstractNumId w:val="24"/>
  </w:num>
  <w:num w:numId="26">
    <w:abstractNumId w:val="14"/>
  </w:num>
  <w:num w:numId="27">
    <w:abstractNumId w:val="20"/>
  </w:num>
  <w:num w:numId="28">
    <w:abstractNumId w:val="34"/>
  </w:num>
  <w:num w:numId="29">
    <w:abstractNumId w:val="36"/>
  </w:num>
  <w:num w:numId="30">
    <w:abstractNumId w:val="7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30F2C"/>
    <w:rsid w:val="00031EF6"/>
    <w:rsid w:val="00050225"/>
    <w:rsid w:val="000632E2"/>
    <w:rsid w:val="00063789"/>
    <w:rsid w:val="000663CB"/>
    <w:rsid w:val="00091EBE"/>
    <w:rsid w:val="00093FFE"/>
    <w:rsid w:val="000A7E92"/>
    <w:rsid w:val="000F0980"/>
    <w:rsid w:val="0010707F"/>
    <w:rsid w:val="001233F3"/>
    <w:rsid w:val="001273BA"/>
    <w:rsid w:val="00135055"/>
    <w:rsid w:val="00157787"/>
    <w:rsid w:val="001775A7"/>
    <w:rsid w:val="001852A5"/>
    <w:rsid w:val="00194694"/>
    <w:rsid w:val="001C5870"/>
    <w:rsid w:val="001D0BAB"/>
    <w:rsid w:val="001D2494"/>
    <w:rsid w:val="001D5F19"/>
    <w:rsid w:val="002016DF"/>
    <w:rsid w:val="00204F35"/>
    <w:rsid w:val="00212256"/>
    <w:rsid w:val="00225A5B"/>
    <w:rsid w:val="00260509"/>
    <w:rsid w:val="0026170D"/>
    <w:rsid w:val="002714D7"/>
    <w:rsid w:val="002961CB"/>
    <w:rsid w:val="0029773A"/>
    <w:rsid w:val="002A40F9"/>
    <w:rsid w:val="002B5BF2"/>
    <w:rsid w:val="002C0267"/>
    <w:rsid w:val="002D1CF9"/>
    <w:rsid w:val="002E2A57"/>
    <w:rsid w:val="002E5192"/>
    <w:rsid w:val="002F5A64"/>
    <w:rsid w:val="003000EF"/>
    <w:rsid w:val="00305857"/>
    <w:rsid w:val="00306892"/>
    <w:rsid w:val="00316BA3"/>
    <w:rsid w:val="00320E64"/>
    <w:rsid w:val="00322EB1"/>
    <w:rsid w:val="00324B8A"/>
    <w:rsid w:val="00326C51"/>
    <w:rsid w:val="00341C97"/>
    <w:rsid w:val="003742B9"/>
    <w:rsid w:val="0039556D"/>
    <w:rsid w:val="003C4C43"/>
    <w:rsid w:val="003D2C75"/>
    <w:rsid w:val="003D6B36"/>
    <w:rsid w:val="003E6F86"/>
    <w:rsid w:val="003F7093"/>
    <w:rsid w:val="004017E2"/>
    <w:rsid w:val="00405F35"/>
    <w:rsid w:val="00440FBE"/>
    <w:rsid w:val="00444268"/>
    <w:rsid w:val="004642C5"/>
    <w:rsid w:val="00475647"/>
    <w:rsid w:val="004767F7"/>
    <w:rsid w:val="004872F0"/>
    <w:rsid w:val="004A4E2E"/>
    <w:rsid w:val="004D0A89"/>
    <w:rsid w:val="004E3B2C"/>
    <w:rsid w:val="004E731C"/>
    <w:rsid w:val="004F1211"/>
    <w:rsid w:val="004F704A"/>
    <w:rsid w:val="004F7707"/>
    <w:rsid w:val="0050224A"/>
    <w:rsid w:val="005040DB"/>
    <w:rsid w:val="005163DA"/>
    <w:rsid w:val="00522AA2"/>
    <w:rsid w:val="005460AE"/>
    <w:rsid w:val="0055461A"/>
    <w:rsid w:val="005549C2"/>
    <w:rsid w:val="00565000"/>
    <w:rsid w:val="0058422A"/>
    <w:rsid w:val="005844F1"/>
    <w:rsid w:val="005927ED"/>
    <w:rsid w:val="00596498"/>
    <w:rsid w:val="005A2DA0"/>
    <w:rsid w:val="005C54FF"/>
    <w:rsid w:val="005F5881"/>
    <w:rsid w:val="00604D9C"/>
    <w:rsid w:val="006168CD"/>
    <w:rsid w:val="00622E39"/>
    <w:rsid w:val="00632CFA"/>
    <w:rsid w:val="00645D98"/>
    <w:rsid w:val="00647014"/>
    <w:rsid w:val="00661D88"/>
    <w:rsid w:val="00686394"/>
    <w:rsid w:val="00697A0E"/>
    <w:rsid w:val="006D5612"/>
    <w:rsid w:val="006E6E30"/>
    <w:rsid w:val="007057F5"/>
    <w:rsid w:val="007121B1"/>
    <w:rsid w:val="00723837"/>
    <w:rsid w:val="00760183"/>
    <w:rsid w:val="007638A8"/>
    <w:rsid w:val="00767EB9"/>
    <w:rsid w:val="007705F1"/>
    <w:rsid w:val="00791D23"/>
    <w:rsid w:val="00794FF4"/>
    <w:rsid w:val="00795AFE"/>
    <w:rsid w:val="007975B5"/>
    <w:rsid w:val="007A112B"/>
    <w:rsid w:val="007A20A6"/>
    <w:rsid w:val="007B0924"/>
    <w:rsid w:val="007E5998"/>
    <w:rsid w:val="008103D5"/>
    <w:rsid w:val="00810FD9"/>
    <w:rsid w:val="008153F6"/>
    <w:rsid w:val="00821589"/>
    <w:rsid w:val="00832F1D"/>
    <w:rsid w:val="00843720"/>
    <w:rsid w:val="00846388"/>
    <w:rsid w:val="00860DCD"/>
    <w:rsid w:val="00871B13"/>
    <w:rsid w:val="008A43D1"/>
    <w:rsid w:val="008A6D04"/>
    <w:rsid w:val="008C40A6"/>
    <w:rsid w:val="008D1D38"/>
    <w:rsid w:val="008E3B78"/>
    <w:rsid w:val="009258F3"/>
    <w:rsid w:val="0093028A"/>
    <w:rsid w:val="00937D1F"/>
    <w:rsid w:val="0095649F"/>
    <w:rsid w:val="0096040D"/>
    <w:rsid w:val="009C02BC"/>
    <w:rsid w:val="009C1C98"/>
    <w:rsid w:val="009C4010"/>
    <w:rsid w:val="009D292B"/>
    <w:rsid w:val="009D6241"/>
    <w:rsid w:val="009E001F"/>
    <w:rsid w:val="009E6003"/>
    <w:rsid w:val="00A226A7"/>
    <w:rsid w:val="00A54A4A"/>
    <w:rsid w:val="00A80F80"/>
    <w:rsid w:val="00AA7DC9"/>
    <w:rsid w:val="00AB4618"/>
    <w:rsid w:val="00AD4686"/>
    <w:rsid w:val="00AD67B8"/>
    <w:rsid w:val="00B039D9"/>
    <w:rsid w:val="00B173DE"/>
    <w:rsid w:val="00B250A1"/>
    <w:rsid w:val="00B31FCF"/>
    <w:rsid w:val="00B32BD1"/>
    <w:rsid w:val="00B3425A"/>
    <w:rsid w:val="00B4008C"/>
    <w:rsid w:val="00B5526B"/>
    <w:rsid w:val="00B80E44"/>
    <w:rsid w:val="00B90606"/>
    <w:rsid w:val="00B9732D"/>
    <w:rsid w:val="00BF5141"/>
    <w:rsid w:val="00BF613E"/>
    <w:rsid w:val="00BF7905"/>
    <w:rsid w:val="00C1159A"/>
    <w:rsid w:val="00C424E4"/>
    <w:rsid w:val="00C500BF"/>
    <w:rsid w:val="00C56F86"/>
    <w:rsid w:val="00C641C9"/>
    <w:rsid w:val="00C64E8A"/>
    <w:rsid w:val="00C840AF"/>
    <w:rsid w:val="00C93E14"/>
    <w:rsid w:val="00CA3D1D"/>
    <w:rsid w:val="00CB56F4"/>
    <w:rsid w:val="00CC0120"/>
    <w:rsid w:val="00CD36C6"/>
    <w:rsid w:val="00CD5690"/>
    <w:rsid w:val="00CE338B"/>
    <w:rsid w:val="00CF7922"/>
    <w:rsid w:val="00D16E7A"/>
    <w:rsid w:val="00D1722D"/>
    <w:rsid w:val="00D25742"/>
    <w:rsid w:val="00D3755F"/>
    <w:rsid w:val="00D37A66"/>
    <w:rsid w:val="00D42A33"/>
    <w:rsid w:val="00D54B7B"/>
    <w:rsid w:val="00D55E89"/>
    <w:rsid w:val="00D6389E"/>
    <w:rsid w:val="00D711FA"/>
    <w:rsid w:val="00D77F6F"/>
    <w:rsid w:val="00D93AC9"/>
    <w:rsid w:val="00DA1795"/>
    <w:rsid w:val="00DC780F"/>
    <w:rsid w:val="00DD3DE5"/>
    <w:rsid w:val="00DF78DA"/>
    <w:rsid w:val="00E005D5"/>
    <w:rsid w:val="00E15D8B"/>
    <w:rsid w:val="00E228C1"/>
    <w:rsid w:val="00E55F88"/>
    <w:rsid w:val="00E72A25"/>
    <w:rsid w:val="00EA162A"/>
    <w:rsid w:val="00EC11A5"/>
    <w:rsid w:val="00EE1A5F"/>
    <w:rsid w:val="00EF6DDD"/>
    <w:rsid w:val="00EF78EC"/>
    <w:rsid w:val="00F213A1"/>
    <w:rsid w:val="00F245D6"/>
    <w:rsid w:val="00F276E9"/>
    <w:rsid w:val="00F31CA2"/>
    <w:rsid w:val="00F74A68"/>
    <w:rsid w:val="00F95158"/>
    <w:rsid w:val="00FA5476"/>
    <w:rsid w:val="00FA5970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39"/>
    <w:rsid w:val="00C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39"/>
    <w:rsid w:val="00C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8E99-0BD3-4B4D-98F2-4E02153F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ŁOM Łódź</dc:creator>
  <cp:lastModifiedBy>User</cp:lastModifiedBy>
  <cp:revision>3</cp:revision>
  <cp:lastPrinted>2016-05-15T16:32:00Z</cp:lastPrinted>
  <dcterms:created xsi:type="dcterms:W3CDTF">2016-05-15T16:32:00Z</dcterms:created>
  <dcterms:modified xsi:type="dcterms:W3CDTF">2016-05-15T16:32:00Z</dcterms:modified>
</cp:coreProperties>
</file>